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jumpball    </w:t>
      </w:r>
      <w:r>
        <w:t xml:space="preserve">   cheerleader    </w:t>
      </w:r>
      <w:r>
        <w:t xml:space="preserve">   rim    </w:t>
      </w:r>
      <w:r>
        <w:t xml:space="preserve">   court    </w:t>
      </w:r>
      <w:r>
        <w:t xml:space="preserve">   coby    </w:t>
      </w:r>
      <w:r>
        <w:t xml:space="preserve">   lebrauns    </w:t>
      </w:r>
      <w:r>
        <w:t xml:space="preserve">   jordans    </w:t>
      </w:r>
      <w:r>
        <w:t xml:space="preserve">   pass    </w:t>
      </w:r>
      <w:r>
        <w:t xml:space="preserve">   technical    </w:t>
      </w:r>
      <w:r>
        <w:t xml:space="preserve">   jumper    </w:t>
      </w:r>
      <w:r>
        <w:t xml:space="preserve">   foul    </w:t>
      </w:r>
      <w:r>
        <w:t xml:space="preserve">   hoop    </w:t>
      </w:r>
      <w:r>
        <w:t xml:space="preserve">   blocked    </w:t>
      </w:r>
      <w:r>
        <w:t xml:space="preserve">   shot    </w:t>
      </w:r>
      <w:r>
        <w:t xml:space="preserve">   traveling    </w:t>
      </w:r>
      <w:r>
        <w:t xml:space="preserve">   layup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terms:created xsi:type="dcterms:W3CDTF">2021-10-11T01:57:01Z</dcterms:created>
  <dcterms:modified xsi:type="dcterms:W3CDTF">2021-10-11T01:57:01Z</dcterms:modified>
</cp:coreProperties>
</file>