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Backboard    </w:t>
      </w:r>
      <w:r>
        <w:t xml:space="preserve">   Ball    </w:t>
      </w:r>
      <w:r>
        <w:t xml:space="preserve">   Baseline    </w:t>
      </w:r>
      <w:r>
        <w:t xml:space="preserve">   Basket    </w:t>
      </w:r>
      <w:r>
        <w:t xml:space="preserve">   Bouncepass    </w:t>
      </w:r>
      <w:r>
        <w:t xml:space="preserve">   Chestpass    </w:t>
      </w:r>
      <w:r>
        <w:t xml:space="preserve">   Court    </w:t>
      </w:r>
      <w:r>
        <w:t xml:space="preserve">   Defense    </w:t>
      </w:r>
      <w:r>
        <w:t xml:space="preserve">   Dribble    </w:t>
      </w:r>
      <w:r>
        <w:t xml:space="preserve">   Fake    </w:t>
      </w:r>
      <w:r>
        <w:t xml:space="preserve">   Five    </w:t>
      </w:r>
      <w:r>
        <w:t xml:space="preserve">   Foul    </w:t>
      </w:r>
      <w:r>
        <w:t xml:space="preserve">   Freethrow    </w:t>
      </w:r>
      <w:r>
        <w:t xml:space="preserve">   Halfcourt    </w:t>
      </w:r>
      <w:r>
        <w:t xml:space="preserve">   Hoop    </w:t>
      </w:r>
      <w:r>
        <w:t xml:space="preserve">   Jumpball    </w:t>
      </w:r>
      <w:r>
        <w:t xml:space="preserve">   Jumpshot    </w:t>
      </w:r>
      <w:r>
        <w:t xml:space="preserve">   Jumpstop    </w:t>
      </w:r>
      <w:r>
        <w:t xml:space="preserve">   Key    </w:t>
      </w:r>
      <w:r>
        <w:t xml:space="preserve">   Net    </w:t>
      </w:r>
      <w:r>
        <w:t xml:space="preserve">   Offense    </w:t>
      </w:r>
      <w:r>
        <w:t xml:space="preserve">   Points    </w:t>
      </w:r>
      <w:r>
        <w:t xml:space="preserve">   Rebound    </w:t>
      </w:r>
      <w:r>
        <w:t xml:space="preserve">   Rim    </w:t>
      </w:r>
      <w:r>
        <w:t xml:space="preserve">   Shot    </w:t>
      </w:r>
      <w:r>
        <w:t xml:space="preserve">   Sideline    </w:t>
      </w:r>
      <w:r>
        <w:t xml:space="preserve">   Substitute    </w:t>
      </w:r>
      <w:r>
        <w:t xml:space="preserve">   Timeout    </w:t>
      </w:r>
      <w:r>
        <w:t xml:space="preserve">   Travel    </w:t>
      </w:r>
      <w:r>
        <w:t xml:space="preserve">   Turnover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terms:created xsi:type="dcterms:W3CDTF">2021-10-11T01:58:14Z</dcterms:created>
  <dcterms:modified xsi:type="dcterms:W3CDTF">2021-10-11T01:58:14Z</dcterms:modified>
</cp:coreProperties>
</file>