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Basketball </w:t>
      </w:r>
    </w:p>
    <w:p>
      <w:pPr>
        <w:pStyle w:val="Questions"/>
      </w:pPr>
      <w:r>
        <w:t xml:space="preserve">1. STFA ABRKE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LIRDBEB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SHOOT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SENEOFF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NFDSEEE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AKCB UORCT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OFUL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RCOSE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ELAST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BNEUDRO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YAULP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PCIK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EZNO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EFRE HORTW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CURTO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PMJU ABLL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IEMT TUO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MJUP SHTO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ELBABSLA ASPS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ECOSR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ENAELISB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RETHE ONTIRPE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</dc:title>
  <dcterms:created xsi:type="dcterms:W3CDTF">2021-10-11T01:57:26Z</dcterms:created>
  <dcterms:modified xsi:type="dcterms:W3CDTF">2021-10-11T01:57:26Z</dcterms:modified>
</cp:coreProperties>
</file>