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Basketball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pass that is bounced off the 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team that does not have possession of the 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deceptive move toward the basket by a player with the ball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Inventor of basketball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putting the ball in play from out of bounds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two handed pass that starts with the ball above the players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team in possession of the ball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offensive foul in which the player dribbling the ball runs into a stationary defensive player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as goals originally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taking two or more steps without dribbling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dribbles, stops, and dribbles again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putting the ball into play to start the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infraction of the rules resulting in a throw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short distance quick pass from the players chest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free shot awarded to a player from the free throw line for a foul worth 1 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foul called on a player or coach for unsportsmanlike conduct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balance, eye, elbow, follow through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 Crossword Puzzle </dc:title>
  <dcterms:created xsi:type="dcterms:W3CDTF">2021-10-11T01:58:01Z</dcterms:created>
  <dcterms:modified xsi:type="dcterms:W3CDTF">2021-10-11T01:58:01Z</dcterms:modified>
</cp:coreProperties>
</file>