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Allen Iverson    </w:t>
      </w:r>
      <w:r>
        <w:t xml:space="preserve">   Anthony Davis    </w:t>
      </w:r>
      <w:r>
        <w:t xml:space="preserve">   Ben Simmons    </w:t>
      </w:r>
      <w:r>
        <w:t xml:space="preserve">   Bob Pettit    </w:t>
      </w:r>
      <w:r>
        <w:t xml:space="preserve">   Buddy Heild    </w:t>
      </w:r>
      <w:r>
        <w:t xml:space="preserve">   Carmelo Anthony    </w:t>
      </w:r>
      <w:r>
        <w:t xml:space="preserve">   Chris Paul    </w:t>
      </w:r>
      <w:r>
        <w:t xml:space="preserve">   Collin Sexton    </w:t>
      </w:r>
      <w:r>
        <w:t xml:space="preserve">   Damian Lillard    </w:t>
      </w:r>
      <w:r>
        <w:t xml:space="preserve">   Dejounte Murray    </w:t>
      </w:r>
      <w:r>
        <w:t xml:space="preserve">   Demar Derozan    </w:t>
      </w:r>
      <w:r>
        <w:t xml:space="preserve">   Derrick Rose    </w:t>
      </w:r>
      <w:r>
        <w:t xml:space="preserve">   Dwight Howard    </w:t>
      </w:r>
      <w:r>
        <w:t xml:space="preserve">   Gary Harris    </w:t>
      </w:r>
      <w:r>
        <w:t xml:space="preserve">   Giannis Antetokoumnpo    </w:t>
      </w:r>
      <w:r>
        <w:t xml:space="preserve">   Hakeem Olajuwon    </w:t>
      </w:r>
      <w:r>
        <w:t xml:space="preserve">   Hassan Whiteside    </w:t>
      </w:r>
      <w:r>
        <w:t xml:space="preserve">   Isiah Thomas    </w:t>
      </w:r>
      <w:r>
        <w:t xml:space="preserve">   James Harden    </w:t>
      </w:r>
      <w:r>
        <w:t xml:space="preserve">   Karl Malone    </w:t>
      </w:r>
      <w:r>
        <w:t xml:space="preserve">   Kevin Garnett    </w:t>
      </w:r>
      <w:r>
        <w:t xml:space="preserve">   Kevin Huerter    </w:t>
      </w:r>
      <w:r>
        <w:t xml:space="preserve">   Klay Thompson    </w:t>
      </w:r>
      <w:r>
        <w:t xml:space="preserve">   Kobe Bryant    </w:t>
      </w:r>
      <w:r>
        <w:t xml:space="preserve">   Kyle Kuzma    </w:t>
      </w:r>
      <w:r>
        <w:t xml:space="preserve">   Kyrie Irving    </w:t>
      </w:r>
      <w:r>
        <w:t xml:space="preserve">   Lebron James    </w:t>
      </w:r>
      <w:r>
        <w:t xml:space="preserve">   Manu Ginobili    </w:t>
      </w:r>
      <w:r>
        <w:t xml:space="preserve">   Marvin Bagley III    </w:t>
      </w:r>
      <w:r>
        <w:t xml:space="preserve">   Michael Jordan    </w:t>
      </w:r>
      <w:r>
        <w:t xml:space="preserve">   Paul George    </w:t>
      </w:r>
      <w:r>
        <w:t xml:space="preserve">   Paul Pierce    </w:t>
      </w:r>
      <w:r>
        <w:t xml:space="preserve">   Penny Hardaway    </w:t>
      </w:r>
      <w:r>
        <w:t xml:space="preserve">   Rajon Rondo    </w:t>
      </w:r>
      <w:r>
        <w:t xml:space="preserve">   Scottie Pippen    </w:t>
      </w:r>
      <w:r>
        <w:t xml:space="preserve">   Shaquille O'neal    </w:t>
      </w:r>
      <w:r>
        <w:t xml:space="preserve">   Stephen Curry    </w:t>
      </w:r>
      <w:r>
        <w:t xml:space="preserve">   Tracy McGrady    </w:t>
      </w:r>
      <w:r>
        <w:t xml:space="preserve">   Vince Carter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Players</dc:title>
  <dcterms:created xsi:type="dcterms:W3CDTF">2021-10-11T01:58:53Z</dcterms:created>
  <dcterms:modified xsi:type="dcterms:W3CDTF">2021-10-11T01:58:53Z</dcterms:modified>
</cp:coreProperties>
</file>