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Basketball Teams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Utah Jazz    </w:t>
      </w:r>
      <w:r>
        <w:t xml:space="preserve">   Portland Trail Blazers    </w:t>
      </w:r>
      <w:r>
        <w:t xml:space="preserve">   Oklahoma City Thunder    </w:t>
      </w:r>
      <w:r>
        <w:t xml:space="preserve">   Minnesota timberwolves    </w:t>
      </w:r>
      <w:r>
        <w:t xml:space="preserve">   Denver Nuggets    </w:t>
      </w:r>
      <w:r>
        <w:t xml:space="preserve">   San Antonio Spurs    </w:t>
      </w:r>
      <w:r>
        <w:t xml:space="preserve">   New Orleans Pelicans    </w:t>
      </w:r>
      <w:r>
        <w:t xml:space="preserve">   Memphis Grizzlies    </w:t>
      </w:r>
      <w:r>
        <w:t xml:space="preserve">   Houston Rockets    </w:t>
      </w:r>
      <w:r>
        <w:t xml:space="preserve">   Dallas Mavricks    </w:t>
      </w:r>
      <w:r>
        <w:t xml:space="preserve">   Sacramento kIngs    </w:t>
      </w:r>
      <w:r>
        <w:t xml:space="preserve">   Phiniex Suns    </w:t>
      </w:r>
      <w:r>
        <w:t xml:space="preserve">   Los Angeles Lakers    </w:t>
      </w:r>
      <w:r>
        <w:t xml:space="preserve">   Los Angeles Clippers    </w:t>
      </w:r>
      <w:r>
        <w:t xml:space="preserve">   Golden State Warriors    </w:t>
      </w:r>
      <w:r>
        <w:t xml:space="preserve">   Washington Wizards    </w:t>
      </w:r>
      <w:r>
        <w:t xml:space="preserve">   Orlando Magic    </w:t>
      </w:r>
      <w:r>
        <w:t xml:space="preserve">   Miami Heat    </w:t>
      </w:r>
      <w:r>
        <w:t xml:space="preserve">   Charrlotte Hornets    </w:t>
      </w:r>
      <w:r>
        <w:t xml:space="preserve">   Atlanta Hawks    </w:t>
      </w:r>
      <w:r>
        <w:t xml:space="preserve">   Millwalke Bucks    </w:t>
      </w:r>
      <w:r>
        <w:t xml:space="preserve">   Indiana Pacers    </w:t>
      </w:r>
      <w:r>
        <w:t xml:space="preserve">   Detroit Pistons    </w:t>
      </w:r>
      <w:r>
        <w:t xml:space="preserve">   Cleveland Cavilers    </w:t>
      </w:r>
      <w:r>
        <w:t xml:space="preserve">   Chicago Bulls    </w:t>
      </w:r>
      <w:r>
        <w:t xml:space="preserve">   Toronto Raptors    </w:t>
      </w:r>
      <w:r>
        <w:t xml:space="preserve">   Philidelphia 76ers    </w:t>
      </w:r>
      <w:r>
        <w:t xml:space="preserve">   New York Knicks    </w:t>
      </w:r>
      <w:r>
        <w:t xml:space="preserve">   Brooklyn Nets    </w:t>
      </w:r>
      <w:r>
        <w:t xml:space="preserve">   Boston Celtics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 Teams</dc:title>
  <dcterms:created xsi:type="dcterms:W3CDTF">2021-10-11T01:57:36Z</dcterms:created>
  <dcterms:modified xsi:type="dcterms:W3CDTF">2021-10-11T01:57:36Z</dcterms:modified>
</cp:coreProperties>
</file>