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team who has the ball is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position of the 2 players closest to the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Regular baskets are worth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two-point shot attempt made by leaping from below, laying the ball up near the basket, and using one hand to bounce it off the backboard and into the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penalty when a player carries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shot taken before the game clock of a quarter expires but does not go in the basket until after the clock expires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movement of the ball by a player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game is played on a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player who passes the ball to a teammate in a way that leads to a score by field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curved line on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obtain possession of a missed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shot taken as a result of a penalty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player that does the jump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object used in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players from a team are on the court at a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team without the ball is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game consists of 4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goal in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position that calls the plays and controls the 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the profession league of this sport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Terms</dc:title>
  <dcterms:created xsi:type="dcterms:W3CDTF">2021-10-11T01:57:31Z</dcterms:created>
  <dcterms:modified xsi:type="dcterms:W3CDTF">2021-10-11T01:57:31Z</dcterms:modified>
</cp:coreProperties>
</file>