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Word Scramble</w:t>
      </w:r>
    </w:p>
    <w:p>
      <w:pPr>
        <w:pStyle w:val="Questions"/>
      </w:pPr>
      <w:r>
        <w:t xml:space="preserve">1. LITERP TTAHER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UPLYA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MPJU SOTH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EFER HOWRT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NEDFSEE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AIGNSSP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DRBGILNIB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TOISOHNG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OERUBND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OVTIP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OCENUB PASS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CESTH SPAS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RROUTENV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OLUF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Word Scramble</dc:title>
  <dcterms:created xsi:type="dcterms:W3CDTF">2021-10-11T01:58:09Z</dcterms:created>
  <dcterms:modified xsi:type="dcterms:W3CDTF">2021-10-11T01:58:09Z</dcterms:modified>
</cp:coreProperties>
</file>