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Word Scramble</w:t>
      </w:r>
    </w:p>
    <w:p>
      <w:pPr>
        <w:pStyle w:val="Questions"/>
      </w:pPr>
      <w:r>
        <w:t xml:space="preserve">1. LITERP TTAHER </w:t>
      </w:r>
      <w:r>
        <w:rPr>
          <w:u w:val="single"/>
        </w:rPr>
        <w:t xml:space="preserve">__Triple threat______________________</w:t>
      </w:r>
    </w:p>
    <w:p>
      <w:pPr>
        <w:pStyle w:val="Questions"/>
      </w:pPr>
      <w:r>
        <w:t xml:space="preserve">2. UPLYA </w:t>
      </w:r>
      <w:r>
        <w:rPr>
          <w:u w:val="single"/>
        </w:rPr>
        <w:t xml:space="preserve">__Layup______________________________________</w:t>
      </w:r>
    </w:p>
    <w:p>
      <w:pPr>
        <w:pStyle w:val="Questions"/>
      </w:pPr>
      <w:r>
        <w:t xml:space="preserve">3. MPJU SOTH </w:t>
      </w:r>
      <w:r>
        <w:rPr>
          <w:u w:val="single"/>
        </w:rPr>
        <w:t xml:space="preserve">__Jump shot______________________________</w:t>
      </w:r>
    </w:p>
    <w:p>
      <w:pPr>
        <w:pStyle w:val="Questions"/>
      </w:pPr>
      <w:r>
        <w:t xml:space="preserve">4. EFER HOWRT </w:t>
      </w:r>
      <w:r>
        <w:rPr>
          <w:u w:val="single"/>
        </w:rPr>
        <w:t xml:space="preserve">__Free Throw____________________________</w:t>
      </w:r>
    </w:p>
    <w:p>
      <w:pPr>
        <w:pStyle w:val="Questions"/>
      </w:pPr>
      <w:r>
        <w:t xml:space="preserve">5. NEDFSEE </w:t>
      </w:r>
      <w:r>
        <w:rPr>
          <w:u w:val="single"/>
        </w:rPr>
        <w:t xml:space="preserve">__Defense__________________________________</w:t>
      </w:r>
    </w:p>
    <w:p>
      <w:pPr>
        <w:pStyle w:val="Questions"/>
      </w:pPr>
      <w:r>
        <w:t xml:space="preserve">6. AIGNSSP </w:t>
      </w:r>
      <w:r>
        <w:rPr>
          <w:u w:val="single"/>
        </w:rPr>
        <w:t xml:space="preserve">__Passing__________________________________</w:t>
      </w:r>
    </w:p>
    <w:p>
      <w:pPr>
        <w:pStyle w:val="Questions"/>
      </w:pPr>
      <w:r>
        <w:t xml:space="preserve">7. DRBGILNIB </w:t>
      </w:r>
      <w:r>
        <w:rPr>
          <w:u w:val="single"/>
        </w:rPr>
        <w:t xml:space="preserve">__Dribbling______________________________</w:t>
      </w:r>
    </w:p>
    <w:p>
      <w:pPr>
        <w:pStyle w:val="Questions"/>
      </w:pPr>
      <w:r>
        <w:t xml:space="preserve">8. TOISOHNG </w:t>
      </w:r>
      <w:r>
        <w:rPr>
          <w:u w:val="single"/>
        </w:rPr>
        <w:t xml:space="preserve">__Shooting________________________________</w:t>
      </w:r>
    </w:p>
    <w:p>
      <w:pPr>
        <w:pStyle w:val="Questions"/>
      </w:pPr>
      <w:r>
        <w:t xml:space="preserve">9. OERUBND </w:t>
      </w:r>
      <w:r>
        <w:rPr>
          <w:u w:val="single"/>
        </w:rPr>
        <w:t xml:space="preserve">__Rebound__________________________________</w:t>
      </w:r>
    </w:p>
    <w:p>
      <w:pPr>
        <w:pStyle w:val="Questions"/>
      </w:pPr>
      <w:r>
        <w:t xml:space="preserve">10. OVTIP </w:t>
      </w:r>
      <w:r>
        <w:rPr>
          <w:u w:val="single"/>
        </w:rPr>
        <w:t xml:space="preserve">__Pivot______________________________________</w:t>
      </w:r>
    </w:p>
    <w:p>
      <w:pPr>
        <w:pStyle w:val="Questions"/>
      </w:pPr>
      <w:r>
        <w:t xml:space="preserve">11. OCENUB PASS </w:t>
      </w:r>
      <w:r>
        <w:rPr>
          <w:u w:val="single"/>
        </w:rPr>
        <w:t xml:space="preserve">__Bounce Pass__________________________</w:t>
      </w:r>
    </w:p>
    <w:p>
      <w:pPr>
        <w:pStyle w:val="Questions"/>
      </w:pPr>
      <w:r>
        <w:t xml:space="preserve">12. CESTH SPAS </w:t>
      </w:r>
      <w:r>
        <w:rPr>
          <w:u w:val="single"/>
        </w:rPr>
        <w:t xml:space="preserve">__Chest Pass____________________________</w:t>
      </w:r>
    </w:p>
    <w:p>
      <w:pPr>
        <w:pStyle w:val="Questions"/>
      </w:pPr>
      <w:r>
        <w:t xml:space="preserve">13. RROUTENV </w:t>
      </w:r>
      <w:r>
        <w:rPr>
          <w:u w:val="single"/>
        </w:rPr>
        <w:t xml:space="preserve">__Turnover________________________________</w:t>
      </w:r>
    </w:p>
    <w:p>
      <w:pPr>
        <w:pStyle w:val="Questions"/>
      </w:pPr>
      <w:r>
        <w:t xml:space="preserve">14. OLUF </w:t>
      </w:r>
      <w:r>
        <w:rPr>
          <w:u w:val="single"/>
        </w:rPr>
        <w:t xml:space="preserve">__Foul________________________________________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Word Scramble</dc:title>
  <dcterms:created xsi:type="dcterms:W3CDTF">2021-10-11T01:58:10Z</dcterms:created>
  <dcterms:modified xsi:type="dcterms:W3CDTF">2021-10-11T01:58:10Z</dcterms:modified>
</cp:coreProperties>
</file>