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Basketball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Word Search</dc:title>
  <dcterms:created xsi:type="dcterms:W3CDTF">2022-08-05T20:16:36Z</dcterms:created>
  <dcterms:modified xsi:type="dcterms:W3CDTF">2022-08-05T20:16:36Z</dcterms:modified>
</cp:coreProperties>
</file>