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Basketball all star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Anthony Davis    </w:t>
      </w:r>
      <w:r>
        <w:t xml:space="preserve">   Ben Simmons    </w:t>
      </w:r>
      <w:r>
        <w:t xml:space="preserve">   Bill Russell    </w:t>
      </w:r>
      <w:r>
        <w:t xml:space="preserve">   Damian Lillard    </w:t>
      </w:r>
      <w:r>
        <w:t xml:space="preserve">   Demar Derozan    </w:t>
      </w:r>
      <w:r>
        <w:t xml:space="preserve">   James Harden    </w:t>
      </w:r>
      <w:r>
        <w:t xml:space="preserve">   Jimmy Butler    </w:t>
      </w:r>
      <w:r>
        <w:t xml:space="preserve">   Joel Embiid    </w:t>
      </w:r>
      <w:r>
        <w:t xml:space="preserve">   Kawhi Leonard    </w:t>
      </w:r>
      <w:r>
        <w:t xml:space="preserve">   Kemba Walker    </w:t>
      </w:r>
      <w:r>
        <w:t xml:space="preserve">   Kevin Durant    </w:t>
      </w:r>
      <w:r>
        <w:t xml:space="preserve">   Klay Thompson    </w:t>
      </w:r>
      <w:r>
        <w:t xml:space="preserve">   Kobe Bryant    </w:t>
      </w:r>
      <w:r>
        <w:t xml:space="preserve">   Kylie Irving    </w:t>
      </w:r>
      <w:r>
        <w:t xml:space="preserve">   LeBron James    </w:t>
      </w:r>
      <w:r>
        <w:t xml:space="preserve">   Micheal Jordan    </w:t>
      </w:r>
      <w:r>
        <w:t xml:space="preserve">   Nikola Jokic    </w:t>
      </w:r>
      <w:r>
        <w:t xml:space="preserve">   Paul George    </w:t>
      </w:r>
      <w:r>
        <w:t xml:space="preserve">   Stephen Curry    </w:t>
      </w:r>
      <w:r>
        <w:t xml:space="preserve">   Wilt Chamberlain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all star Word Search</dc:title>
  <dcterms:created xsi:type="dcterms:W3CDTF">2021-10-11T01:57:40Z</dcterms:created>
  <dcterms:modified xsi:type="dcterms:W3CDTF">2021-10-11T01:57:40Z</dcterms:modified>
</cp:coreProperties>
</file>