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backboards were made of____.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A________is scoring the basket by puting the ball directly through the basket with one or two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game of basketball was invented by_____.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The_____have won the most NBA championships.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A____ia a pass that bounces once after before reaching the receiver.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first the colour of a basketball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______has played more games in the NBA than any other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"hoops" invented were just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A_____is scored when a team shots a ball into the net.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A______is when a player dribbles a ball using both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An_____is a pass to a teammate who scores a basket immediately or after a dribble.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1967 ______ were considered illegal.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game is started with a_____.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Naismith was______. (Background)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A_____is a two-point shot.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A_____is a ball that's is passed from one player to another players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Naismith basketball memorial hall of fame is also located in______.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Basketball was first played with a______.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A_______is shooting with both hands. (Underhand)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________is the second all-time highest scorer in a game.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2021-10-11T01:56:51Z</dcterms:created>
  <dcterms:modified xsi:type="dcterms:W3CDTF">2021-10-11T01:56:51Z</dcterms:modified>
</cp:coreProperties>
</file>