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Kemba    </w:t>
      </w:r>
      <w:r>
        <w:t xml:space="preserve">   Giannis    </w:t>
      </w:r>
      <w:r>
        <w:t xml:space="preserve">   Jimmy butler    </w:t>
      </w:r>
      <w:r>
        <w:t xml:space="preserve">   Damian lillard    </w:t>
      </w:r>
      <w:r>
        <w:t xml:space="preserve">   Chris paul    </w:t>
      </w:r>
      <w:r>
        <w:t xml:space="preserve">   Isiah    </w:t>
      </w:r>
      <w:r>
        <w:t xml:space="preserve">   John wall    </w:t>
      </w:r>
      <w:r>
        <w:t xml:space="preserve">   Demar derozan    </w:t>
      </w:r>
      <w:r>
        <w:t xml:space="preserve">   Kyle lowry    </w:t>
      </w:r>
      <w:r>
        <w:t xml:space="preserve">   Paul george    </w:t>
      </w:r>
      <w:r>
        <w:t xml:space="preserve">   AI    </w:t>
      </w:r>
      <w:r>
        <w:t xml:space="preserve">   Anthony Davis    </w:t>
      </w:r>
      <w:r>
        <w:t xml:space="preserve">   Barkley    </w:t>
      </w:r>
      <w:r>
        <w:t xml:space="preserve">   Dwayne wade    </w:t>
      </w:r>
      <w:r>
        <w:t xml:space="preserve">   Gordon Hayward    </w:t>
      </w:r>
      <w:r>
        <w:t xml:space="preserve">   Hakeem    </w:t>
      </w:r>
      <w:r>
        <w:t xml:space="preserve">   James Harden    </w:t>
      </w:r>
      <w:r>
        <w:t xml:space="preserve">   Kawhi    </w:t>
      </w:r>
      <w:r>
        <w:t xml:space="preserve">   Kevin Durant    </w:t>
      </w:r>
      <w:r>
        <w:t xml:space="preserve">   Kevin Garnett    </w:t>
      </w:r>
      <w:r>
        <w:t xml:space="preserve">   Klay Thompson    </w:t>
      </w:r>
      <w:r>
        <w:t xml:space="preserve">   Kobe    </w:t>
      </w:r>
      <w:r>
        <w:t xml:space="preserve">   Kyrie Irving    </w:t>
      </w:r>
      <w:r>
        <w:t xml:space="preserve">   Larry bird    </w:t>
      </w:r>
      <w:r>
        <w:t xml:space="preserve">   Lebron James    </w:t>
      </w:r>
      <w:r>
        <w:t xml:space="preserve">   Magic    </w:t>
      </w:r>
      <w:r>
        <w:t xml:space="preserve">   Melo    </w:t>
      </w:r>
      <w:r>
        <w:t xml:space="preserve">   Micheal Jordan    </w:t>
      </w:r>
      <w:r>
        <w:t xml:space="preserve">   Paul pierce    </w:t>
      </w:r>
      <w:r>
        <w:t xml:space="preserve">   Ray allen    </w:t>
      </w:r>
      <w:r>
        <w:t xml:space="preserve">   Russel    </w:t>
      </w:r>
      <w:r>
        <w:t xml:space="preserve">   Shaq    </w:t>
      </w:r>
      <w:r>
        <w:t xml:space="preserve">   Steph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players</dc:title>
  <dcterms:created xsi:type="dcterms:W3CDTF">2021-10-11T01:57:41Z</dcterms:created>
  <dcterms:modified xsi:type="dcterms:W3CDTF">2021-10-11T01:57:41Z</dcterms:modified>
</cp:coreProperties>
</file>