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Basketball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Andrew bogut    </w:t>
      </w:r>
      <w:r>
        <w:t xml:space="preserve">   andrew igudala    </w:t>
      </w:r>
      <w:r>
        <w:t xml:space="preserve">   brandon rush    </w:t>
      </w:r>
      <w:r>
        <w:t xml:space="preserve">   draymond green    </w:t>
      </w:r>
      <w:r>
        <w:t xml:space="preserve">   festus ezeli    </w:t>
      </w:r>
      <w:r>
        <w:t xml:space="preserve">   harrison barnes    </w:t>
      </w:r>
      <w:r>
        <w:t xml:space="preserve">   ian clark    </w:t>
      </w:r>
      <w:r>
        <w:t xml:space="preserve">   james michael mcadoo    </w:t>
      </w:r>
      <w:r>
        <w:t xml:space="preserve">   jason thompson    </w:t>
      </w:r>
      <w:r>
        <w:t xml:space="preserve">   kevon looney    </w:t>
      </w:r>
      <w:r>
        <w:t xml:space="preserve">   Klay thompson    </w:t>
      </w:r>
      <w:r>
        <w:t xml:space="preserve">   leandro barbosa    </w:t>
      </w:r>
      <w:r>
        <w:t xml:space="preserve">   marreese speights    </w:t>
      </w:r>
      <w:r>
        <w:t xml:space="preserve">   shaun livingston    </w:t>
      </w:r>
      <w:r>
        <w:t xml:space="preserve">   Stephen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players</dc:title>
  <dcterms:created xsi:type="dcterms:W3CDTF">2021-10-11T01:57:27Z</dcterms:created>
  <dcterms:modified xsi:type="dcterms:W3CDTF">2021-10-11T01:57:27Z</dcterms:modified>
</cp:coreProperties>
</file>