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Basketballs greatest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Basketball     </w:t>
      </w:r>
      <w:r>
        <w:t xml:space="preserve">   Bill Russell     </w:t>
      </w:r>
      <w:r>
        <w:t xml:space="preserve">   Bucks    </w:t>
      </w:r>
      <w:r>
        <w:t xml:space="preserve">   Bulls    </w:t>
      </w:r>
      <w:r>
        <w:t xml:space="preserve">   Celtics     </w:t>
      </w:r>
      <w:r>
        <w:t xml:space="preserve">   Elgin Baylor     </w:t>
      </w:r>
      <w:r>
        <w:t xml:space="preserve">   Field goal     </w:t>
      </w:r>
      <w:r>
        <w:t xml:space="preserve">   Free throw    </w:t>
      </w:r>
      <w:r>
        <w:t xml:space="preserve">   Hoop    </w:t>
      </w:r>
      <w:r>
        <w:t xml:space="preserve">   Jerry West    </w:t>
      </w:r>
      <w:r>
        <w:t xml:space="preserve">   John Havlicek     </w:t>
      </w:r>
      <w:r>
        <w:t xml:space="preserve">   Julius Erving     </w:t>
      </w:r>
      <w:r>
        <w:t xml:space="preserve">   Kareem Abdul Jabbar     </w:t>
      </w:r>
      <w:r>
        <w:t xml:space="preserve">   Lakers    </w:t>
      </w:r>
      <w:r>
        <w:t xml:space="preserve">   Larry Bird     </w:t>
      </w:r>
      <w:r>
        <w:t xml:space="preserve">   Layup    </w:t>
      </w:r>
      <w:r>
        <w:t xml:space="preserve">   Magic Johnson     </w:t>
      </w:r>
      <w:r>
        <w:t xml:space="preserve">   Michael Jordan     </w:t>
      </w:r>
      <w:r>
        <w:t xml:space="preserve">   Oscar Robertson     </w:t>
      </w:r>
      <w:r>
        <w:t xml:space="preserve">   Personal foul    </w:t>
      </w:r>
      <w:r>
        <w:t xml:space="preserve">   Rebound    </w:t>
      </w:r>
      <w:r>
        <w:t xml:space="preserve">   Sixers    </w:t>
      </w:r>
      <w:r>
        <w:t xml:space="preserve">   Warriors     </w:t>
      </w:r>
      <w:r>
        <w:t xml:space="preserve">   Wilt Chamberlain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Basketballs greatest players</dc:title>
  <dcterms:created xsi:type="dcterms:W3CDTF">2021-10-11T01:57:36Z</dcterms:created>
  <dcterms:modified xsi:type="dcterms:W3CDTF">2021-10-11T01:57:36Z</dcterms:modified>
</cp:coreProperties>
</file>