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Kuru vietu Latvijas basketbola izlase ieguva 2007. gadā?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Basketbola saistīta spēle 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Cik katrā basketbola komandā ir spēlētāji?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Cik punktu vērts ir sodu metiens?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Valsts kurā radās basketbola pirmsākumi?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Cik punktu vērtē ir metiens no laukuma?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Gan vīriešu, gan sieviešu basketbolā katram jābūt apģērbtam speciālā formā, kas sastāv no krekla un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Kā sarunvalodā dēvē basketbolu?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Cik punktu vērtē ir precīzs metiens aiz trīspunktu līnijas?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Kam obligāta prasība ir basketbolā?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Cik minūtes rit viena ceturtdaļa basketbolā?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Augstākais pārvaldes orgāns basketbolā?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Basketbols</dc:title>
  <dcterms:created xsi:type="dcterms:W3CDTF">2021-10-11T01:58:38Z</dcterms:created>
  <dcterms:modified xsi:type="dcterms:W3CDTF">2021-10-11T01:58:38Z</dcterms:modified>
</cp:coreProperties>
</file>