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Basketbols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Cik spelētāju ir katrā komandā?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Slavens basketbolists, kura uzvārdā nosaukta Nike produktu līnija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Nosaukuma pirmā daļa slavenai latviešu basketbola komandai, kuras vārds komandas nosaukumā tika aizgūts no rūpnīcas, kurai bija tādi pati abreviatūra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Kāda līnija atrodas 6,75m attālumā no groza centra?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Kāds ir Latvijas visu laiku izcilākās basketbolistes vārds?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“...   komanda 1935” ir filma par Latvijas izlases uzvaru pirmajā Eiropas čempionātā basketbolā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cik puslaikiem sastāv spēle?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Kāds ir Starptautiskās basketbola federācijas saīsināts nosaukums?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Kā sauc piezīmi, kuru saņem spēlētājs par izraisītu neatļautu kontaktu ar pretējās komandas spēlētāju?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Cik punktus saņem par iemestu grozu no soda metiena līnijas?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Kā sauc bumbu, kuru izspēlē spēles sākumā starp diviem pretinieku komandas spēlētājiem centra aplī?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Kāds ir slavena latviešu basketbolista uzvārds, kurš spēlēja Ņujorkas Knicks komandā?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Basketbols</dc:title>
  <dcterms:created xsi:type="dcterms:W3CDTF">2021-10-11T01:58:43Z</dcterms:created>
  <dcterms:modified xsi:type="dcterms:W3CDTF">2021-10-11T01:58:43Z</dcterms:modified>
</cp:coreProperties>
</file>