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Bastet's Egyptian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brother killed me through anger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 was the last pharaoh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am a famous queen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am the god of embaling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am the goddess of war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one of the seven ancient wonders of the 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form of writing egyptians used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the god of the throne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rule Egypt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pharoh of egypt was __________________.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am the son of Orisis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the sun god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Bastet's Egyptian Cross Word</dc:title>
  <dcterms:created xsi:type="dcterms:W3CDTF">2021-10-11T01:58:25Z</dcterms:created>
  <dcterms:modified xsi:type="dcterms:W3CDTF">2021-10-11T01:58:25Z</dcterms:modified>
</cp:coreProperties>
</file>