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 Facts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wings    </w:t>
      </w:r>
      <w:r>
        <w:t xml:space="preserve">   fingers    </w:t>
      </w:r>
      <w:r>
        <w:t xml:space="preserve">   blood    </w:t>
      </w:r>
      <w:r>
        <w:t xml:space="preserve">   pollination    </w:t>
      </w:r>
      <w:r>
        <w:t xml:space="preserve">   echolocation    </w:t>
      </w:r>
      <w:r>
        <w:t xml:space="preserve">   nocturnal    </w:t>
      </w:r>
      <w:r>
        <w:t xml:space="preserve">   Vampire bat    </w:t>
      </w:r>
      <w:r>
        <w:t xml:space="preserve">   flying fox    </w:t>
      </w:r>
      <w:r>
        <w:t xml:space="preserve">   fruit    </w:t>
      </w:r>
      <w:r>
        <w:t xml:space="preserve">   white nose disease    </w:t>
      </w:r>
      <w:r>
        <w:t xml:space="preserve">   mammal    </w:t>
      </w:r>
      <w:r>
        <w:t xml:space="preserve">   fur    </w:t>
      </w:r>
      <w:r>
        <w:t xml:space="preserve">   hiibernate    </w:t>
      </w:r>
      <w:r>
        <w:t xml:space="preserve">   migrate    </w:t>
      </w:r>
      <w:r>
        <w:t xml:space="preserve">   insects    </w:t>
      </w:r>
      <w:r>
        <w:t xml:space="preserve">   colony    </w:t>
      </w:r>
      <w:r>
        <w:t xml:space="preserve">   crevice    </w:t>
      </w:r>
      <w:r>
        <w:t xml:space="preserve">   trees    </w:t>
      </w:r>
      <w:r>
        <w:t xml:space="preserve">   caves    </w:t>
      </w:r>
      <w:r>
        <w:t xml:space="preserve">   Micro    </w:t>
      </w:r>
      <w:r>
        <w:t xml:space="preserve">   Mega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 Facts</dc:title>
  <dcterms:created xsi:type="dcterms:W3CDTF">2021-10-11T01:58:09Z</dcterms:created>
  <dcterms:modified xsi:type="dcterms:W3CDTF">2021-10-11T01:58:09Z</dcterms:modified>
</cp:coreProperties>
</file>