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Bath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MilkandHoney    </w:t>
      </w:r>
      <w:r>
        <w:t xml:space="preserve">   Tahitian Tiare    </w:t>
      </w:r>
      <w:r>
        <w:t xml:space="preserve">   AdriaticPeony    </w:t>
      </w:r>
      <w:r>
        <w:t xml:space="preserve">   Exfoliating    </w:t>
      </w:r>
      <w:r>
        <w:t xml:space="preserve">   Refreshing    </w:t>
      </w:r>
      <w:r>
        <w:t xml:space="preserve">   Caring    </w:t>
      </w:r>
      <w:r>
        <w:t xml:space="preserve">   Soothing    </w:t>
      </w:r>
      <w:r>
        <w:t xml:space="preserve">   Cream    </w:t>
      </w:r>
      <w:r>
        <w:t xml:space="preserve">   Gel    </w:t>
      </w:r>
      <w:r>
        <w:t xml:space="preserve">   Olive    </w:t>
      </w:r>
      <w:r>
        <w:t xml:space="preserve">   Mitt    </w:t>
      </w:r>
      <w:r>
        <w:t xml:space="preserve">   Lily    </w:t>
      </w:r>
      <w:r>
        <w:t xml:space="preserve">   Scrub    </w:t>
      </w:r>
      <w:r>
        <w:t xml:space="preserve">   Shower    </w:t>
      </w:r>
      <w:r>
        <w:t xml:space="preserve">   Bath    </w:t>
      </w:r>
      <w:r>
        <w:t xml:space="preserve">   Berry    </w:t>
      </w:r>
      <w:r>
        <w:t xml:space="preserve">   Blend    </w:t>
      </w:r>
      <w:r>
        <w:t xml:space="preserve">   Satsuma    </w:t>
      </w:r>
      <w:r>
        <w:t xml:space="preserve">   Rose    </w:t>
      </w:r>
      <w:r>
        <w:t xml:space="preserve">   PinkGrapefruit    </w:t>
      </w:r>
      <w:r>
        <w:t xml:space="preserve">   BalkanJuniper    </w:t>
      </w:r>
      <w:r>
        <w:t xml:space="preserve">   Tiare    </w:t>
      </w:r>
      <w:r>
        <w:t xml:space="preserve">   Spa    </w:t>
      </w:r>
      <w:r>
        <w:t xml:space="preserve">   Oil    </w:t>
      </w:r>
      <w:r>
        <w:t xml:space="preserve">   Musk    </w:t>
      </w:r>
      <w:r>
        <w:t xml:space="preserve">   Hemp    </w:t>
      </w:r>
      <w:r>
        <w:t xml:space="preserve">   Wash    </w:t>
      </w:r>
      <w:r>
        <w:t xml:space="preserve">   Milk    </w:t>
      </w:r>
      <w:r>
        <w:t xml:space="preserve">   Almond    </w:t>
      </w:r>
      <w:r>
        <w:t xml:space="preserve">   Coconut    </w:t>
      </w:r>
      <w:r>
        <w:t xml:space="preserve">   FujiGreenTea    </w:t>
      </w:r>
      <w:r>
        <w:t xml:space="preserve">   Strawberry    </w:t>
      </w:r>
      <w:r>
        <w:t xml:space="preserve">   Bomb    </w:t>
      </w:r>
      <w:r>
        <w:t xml:space="preserve">   Moringa    </w:t>
      </w:r>
      <w:r>
        <w:t xml:space="preserve">   Bubble    </w:t>
      </w:r>
      <w:r>
        <w:t xml:space="preserve">   Shea    </w:t>
      </w:r>
      <w:r>
        <w:t xml:space="preserve">   Himalayan    </w:t>
      </w:r>
      <w:r>
        <w:t xml:space="preserve">   Lillie    </w:t>
      </w:r>
      <w:r>
        <w:t xml:space="preserve">   Banana    </w:t>
      </w:r>
      <w:r>
        <w:t xml:space="preserve">   Greentea    </w:t>
      </w:r>
      <w:r>
        <w:t xml:space="preserve">   Soap    </w:t>
      </w:r>
      <w:r>
        <w:t xml:space="preserve">   Argan    </w:t>
      </w:r>
      <w:r>
        <w:t xml:space="preserve">   Mango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Time</dc:title>
  <dcterms:created xsi:type="dcterms:W3CDTF">2021-10-11T01:59:13Z</dcterms:created>
  <dcterms:modified xsi:type="dcterms:W3CDTF">2021-10-11T01:59:13Z</dcterms:modified>
</cp:coreProperties>
</file>