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Bathroom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aim    </w:t>
      </w:r>
      <w:r>
        <w:t xml:space="preserve">   Bathroom    </w:t>
      </w:r>
      <w:r>
        <w:t xml:space="preserve">   Bottom    </w:t>
      </w:r>
      <w:r>
        <w:t xml:space="preserve">   brush    </w:t>
      </w:r>
      <w:r>
        <w:t xml:space="preserve">   bubbles    </w:t>
      </w:r>
      <w:r>
        <w:t xml:space="preserve">   clean    </w:t>
      </w:r>
      <w:r>
        <w:t xml:space="preserve">   dirty    </w:t>
      </w:r>
      <w:r>
        <w:t xml:space="preserve">   flush    </w:t>
      </w:r>
      <w:r>
        <w:t xml:space="preserve">   focus    </w:t>
      </w:r>
      <w:r>
        <w:t xml:space="preserve">   fresh    </w:t>
      </w:r>
      <w:r>
        <w:t xml:space="preserve">   gentleman    </w:t>
      </w:r>
      <w:r>
        <w:t xml:space="preserve">   ladies    </w:t>
      </w:r>
      <w:r>
        <w:t xml:space="preserve">   plunge    </w:t>
      </w:r>
      <w:r>
        <w:t xml:space="preserve">   relax    </w:t>
      </w:r>
      <w:r>
        <w:t xml:space="preserve">   repeat    </w:t>
      </w:r>
      <w:r>
        <w:t xml:space="preserve">   restroom    </w:t>
      </w:r>
      <w:r>
        <w:t xml:space="preserve">   rinse    </w:t>
      </w:r>
      <w:r>
        <w:t xml:space="preserve">   scrub    </w:t>
      </w:r>
      <w:r>
        <w:t xml:space="preserve">   seat    </w:t>
      </w:r>
      <w:r>
        <w:t xml:space="preserve">   shave    </w:t>
      </w:r>
      <w:r>
        <w:t xml:space="preserve">   shower    </w:t>
      </w:r>
      <w:r>
        <w:t xml:space="preserve">   smelly    </w:t>
      </w:r>
      <w:r>
        <w:t xml:space="preserve">   soap    </w:t>
      </w:r>
      <w:r>
        <w:t xml:space="preserve">   splash    </w:t>
      </w:r>
      <w:r>
        <w:t xml:space="preserve">   splish    </w:t>
      </w:r>
      <w:r>
        <w:t xml:space="preserve">   tinkle    </w:t>
      </w:r>
      <w:r>
        <w:t xml:space="preserve">   tissue    </w:t>
      </w:r>
      <w:r>
        <w:t xml:space="preserve">   towel    </w:t>
      </w:r>
      <w:r>
        <w:t xml:space="preserve">   wash    </w:t>
      </w:r>
      <w:r>
        <w:t xml:space="preserve">   wipe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Bathroom Puzzle</dc:title>
  <dcterms:created xsi:type="dcterms:W3CDTF">2021-10-11T01:59:01Z</dcterms:created>
  <dcterms:modified xsi:type="dcterms:W3CDTF">2021-10-11T01:59:01Z</dcterms:modified>
</cp:coreProperties>
</file>