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Bathroom Troubles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ARITHMETIC    </w:t>
      </w:r>
      <w:r>
        <w:t xml:space="preserve">   BARTHOLOMEW    </w:t>
      </w:r>
      <w:r>
        <w:t xml:space="preserve">   BASKETBALL    </w:t>
      </w:r>
      <w:r>
        <w:t xml:space="preserve">   BATHROOM    </w:t>
      </w:r>
      <w:r>
        <w:t xml:space="preserve">   BIRTHDAY    </w:t>
      </w:r>
      <w:r>
        <w:t xml:space="preserve">   BLACKEYE    </w:t>
      </w:r>
      <w:r>
        <w:t xml:space="preserve">   BOY    </w:t>
      </w:r>
      <w:r>
        <w:t xml:space="preserve">   BRADLEY    </w:t>
      </w:r>
      <w:r>
        <w:t xml:space="preserve">   CARLA    </w:t>
      </w:r>
      <w:r>
        <w:t xml:space="preserve">   CLAUDIA    </w:t>
      </w:r>
      <w:r>
        <w:t xml:space="preserve">   COLLEEN    </w:t>
      </w:r>
      <w:r>
        <w:t xml:space="preserve">   COUNSELOR    </w:t>
      </w:r>
      <w:r>
        <w:t xml:space="preserve">   FRIENDS    </w:t>
      </w:r>
      <w:r>
        <w:t xml:space="preserve">   GIRL    </w:t>
      </w:r>
      <w:r>
        <w:t xml:space="preserve">   JEFF    </w:t>
      </w:r>
      <w:r>
        <w:t xml:space="preserve">   LORI    </w:t>
      </w:r>
      <w:r>
        <w:t xml:space="preserve">   MELINDA    </w:t>
      </w:r>
      <w:r>
        <w:t xml:space="preserve">   MR CHALKERS    </w:t>
      </w:r>
      <w:r>
        <w:t xml:space="preserve">   MRS CHALKERS    </w:t>
      </w:r>
      <w:r>
        <w:t xml:space="preserve">   MRS EBBEL    </w:t>
      </w:r>
      <w:r>
        <w:t xml:space="preserve">   PARTY    </w:t>
      </w:r>
      <w:r>
        <w:t xml:space="preserve">   RONNIE    </w:t>
      </w:r>
      <w:r>
        <w:t xml:space="preserve">   SCHOOL    </w:t>
      </w:r>
      <w:r>
        <w:t xml:space="preserve">   STARSTUDENT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Bathroom Troubles</dc:title>
  <dcterms:created xsi:type="dcterms:W3CDTF">2021-10-11T01:57:48Z</dcterms:created>
  <dcterms:modified xsi:type="dcterms:W3CDTF">2021-10-11T01:57:48Z</dcterms:modified>
</cp:coreProperties>
</file>