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Bathroom sign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Bathe    </w:t>
      </w:r>
      <w:r>
        <w:t xml:space="preserve">   Brush    </w:t>
      </w:r>
      <w:r>
        <w:t xml:space="preserve">   Comb    </w:t>
      </w:r>
      <w:r>
        <w:t xml:space="preserve">   Conditioner    </w:t>
      </w:r>
      <w:r>
        <w:t xml:space="preserve">   Deodorant    </w:t>
      </w:r>
      <w:r>
        <w:t xml:space="preserve">   Flatiron    </w:t>
      </w:r>
      <w:r>
        <w:t xml:space="preserve">   Floss    </w:t>
      </w:r>
      <w:r>
        <w:t xml:space="preserve">   Flush    </w:t>
      </w:r>
      <w:r>
        <w:t xml:space="preserve">   Hair dryer    </w:t>
      </w:r>
      <w:r>
        <w:t xml:space="preserve">   Hand soap    </w:t>
      </w:r>
      <w:r>
        <w:t xml:space="preserve">   Loofah    </w:t>
      </w:r>
      <w:r>
        <w:t xml:space="preserve">   Lotion    </w:t>
      </w:r>
      <w:r>
        <w:t xml:space="preserve">   Makeup    </w:t>
      </w:r>
      <w:r>
        <w:t xml:space="preserve">   Mirror    </w:t>
      </w:r>
      <w:r>
        <w:t xml:space="preserve">   Mouthwash    </w:t>
      </w:r>
      <w:r>
        <w:t xml:space="preserve">   Perfume    </w:t>
      </w:r>
      <w:r>
        <w:t xml:space="preserve">   Powder    </w:t>
      </w:r>
      <w:r>
        <w:t xml:space="preserve">   Razor    </w:t>
      </w:r>
      <w:r>
        <w:t xml:space="preserve">   Shampoo    </w:t>
      </w:r>
      <w:r>
        <w:t xml:space="preserve">   Shave    </w:t>
      </w:r>
      <w:r>
        <w:t xml:space="preserve">   Shower    </w:t>
      </w:r>
      <w:r>
        <w:t xml:space="preserve">   Sink    </w:t>
      </w:r>
      <w:r>
        <w:t xml:space="preserve">   Toilet paper    </w:t>
      </w:r>
      <w:r>
        <w:t xml:space="preserve">   Toothbrush    </w:t>
      </w:r>
      <w:r>
        <w:t xml:space="preserve">   Towel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Bathroom sign</dc:title>
  <dcterms:created xsi:type="dcterms:W3CDTF">2021-10-11T01:57:56Z</dcterms:created>
  <dcterms:modified xsi:type="dcterms:W3CDTF">2021-10-11T01:57:56Z</dcterms:modified>
</cp:coreProperties>
</file>