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Batman:The Dark Knight Trilogy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Bane    </w:t>
      </w:r>
      <w:r>
        <w:t xml:space="preserve">   Bane'sTumbler    </w:t>
      </w:r>
      <w:r>
        <w:t xml:space="preserve">   BarbraGordon    </w:t>
      </w:r>
      <w:r>
        <w:t xml:space="preserve">   Batman    </w:t>
      </w:r>
      <w:r>
        <w:t xml:space="preserve">   BruceWayne     </w:t>
      </w:r>
      <w:r>
        <w:t xml:space="preserve">   Catwoman    </w:t>
      </w:r>
      <w:r>
        <w:t xml:space="preserve">   HarveyDent     </w:t>
      </w:r>
      <w:r>
        <w:t xml:space="preserve">   JimGordon     </w:t>
      </w:r>
      <w:r>
        <w:t xml:space="preserve">   Joker    </w:t>
      </w:r>
      <w:r>
        <w:t xml:space="preserve">   LuciusFox    </w:t>
      </w:r>
      <w:r>
        <w:t xml:space="preserve">   Ra'sAlaGhul    </w:t>
      </w:r>
      <w:r>
        <w:t xml:space="preserve">   Rachel    </w:t>
      </w:r>
      <w:r>
        <w:t xml:space="preserve">   S.W.A.T    </w:t>
      </w:r>
      <w:r>
        <w:t xml:space="preserve">   Scarecrow    </w:t>
      </w:r>
      <w:r>
        <w:t xml:space="preserve">   SelinaKile    </w:t>
      </w:r>
      <w:r>
        <w:t xml:space="preserve">   Tumbler    </w:t>
      </w:r>
      <w:r>
        <w:t xml:space="preserve">   TwoFace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Batman:The Dark Knight Trilogy</dc:title>
  <dcterms:created xsi:type="dcterms:W3CDTF">2021-10-11T01:58:03Z</dcterms:created>
  <dcterms:modified xsi:type="dcterms:W3CDTF">2021-10-11T01:58:03Z</dcterms:modified>
</cp:coreProperties>
</file>