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Batman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alfred    </w:t>
      </w:r>
      <w:r>
        <w:t xml:space="preserve">   bane    </w:t>
      </w:r>
      <w:r>
        <w:t xml:space="preserve">   Batman    </w:t>
      </w:r>
      <w:r>
        <w:t xml:space="preserve">   batmobile    </w:t>
      </w:r>
      <w:r>
        <w:t xml:space="preserve">   Bruce    </w:t>
      </w:r>
      <w:r>
        <w:t xml:space="preserve">   Catwoman    </w:t>
      </w:r>
      <w:r>
        <w:t xml:space="preserve">   cave    </w:t>
      </w:r>
      <w:r>
        <w:t xml:space="preserve">   crime    </w:t>
      </w:r>
      <w:r>
        <w:t xml:space="preserve">   criminal    </w:t>
      </w:r>
      <w:r>
        <w:t xml:space="preserve">   dark knight    </w:t>
      </w:r>
      <w:r>
        <w:t xml:space="preserve">   Fighting    </w:t>
      </w:r>
      <w:r>
        <w:t xml:space="preserve">   fly    </w:t>
      </w:r>
      <w:r>
        <w:t xml:space="preserve">   Gotham    </w:t>
      </w:r>
      <w:r>
        <w:t xml:space="preserve">   joker    </w:t>
      </w:r>
      <w:r>
        <w:t xml:space="preserve">   Mr Freeze    </w:t>
      </w:r>
      <w:r>
        <w:t xml:space="preserve">   penguin    </w:t>
      </w:r>
      <w:r>
        <w:t xml:space="preserve">   Rich    </w:t>
      </w:r>
      <w:r>
        <w:t xml:space="preserve">   riddler    </w:t>
      </w:r>
      <w:r>
        <w:t xml:space="preserve">   Robin    </w:t>
      </w:r>
      <w:r>
        <w:t xml:space="preserve">   twoface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Batman</dc:title>
  <dcterms:created xsi:type="dcterms:W3CDTF">2021-10-11T01:59:29Z</dcterms:created>
  <dcterms:modified xsi:type="dcterms:W3CDTF">2021-10-11T01:59:29Z</dcterms:modified>
</cp:coreProperties>
</file>