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Batman Villains </w:t>
      </w:r>
    </w:p>
    <w:p>
      <w:pPr>
        <w:pStyle w:val="Questions"/>
      </w:pPr>
      <w:r>
        <w:t xml:space="preserve">1. THE KOERJ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EYRHAL NQIUN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TOW FCEA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AMNBA-T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TCONAMWA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EABN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LNOMOSO UNRGDY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LELRKI COCR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THE IDLRRED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OISOPN IVY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LCKBA KSAM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ZZASS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ERSEOSFRP YGP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AYDL IASVH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LTOESTIUVIRNQ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HHSU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FCECYLAA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CTRODO RHTU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AMCIREN ELCFNAO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DAM TEHATR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GOHU TRNAEGS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LIATA AL ULHG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COECWRASR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GUENPIN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SIMRTE REZFEE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26. 'SRA LA GLUH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27. EFIYLRF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SHTADDEO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HSEATORDTEK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30. REKLLI TOMH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31. NLUAIJ DAY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32. RLEZAA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33. HAPRCOEPDE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34. TOELUCOENITRECR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35. ROEBALT ECAFONL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Batman Villains </dc:title>
  <dcterms:created xsi:type="dcterms:W3CDTF">2021-10-11T01:58:40Z</dcterms:created>
  <dcterms:modified xsi:type="dcterms:W3CDTF">2021-10-11T01:58:40Z</dcterms:modified>
</cp:coreProperties>
</file>