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ALFRED    </w:t>
      </w:r>
      <w:r>
        <w:t xml:space="preserve">   BAT MOBILE    </w:t>
      </w:r>
      <w:r>
        <w:t xml:space="preserve">   BATGIRL    </w:t>
      </w:r>
      <w:r>
        <w:t xml:space="preserve">   BILLIONAIRE    </w:t>
      </w:r>
      <w:r>
        <w:t xml:space="preserve">   JOKER    </w:t>
      </w:r>
      <w:r>
        <w:t xml:space="preserve">   ROBIN    </w:t>
      </w:r>
      <w:r>
        <w:t xml:space="preserve">   GOTHAM CITY    </w:t>
      </w:r>
      <w:r>
        <w:t xml:space="preserve">   WAYNE ENTERPRISES    </w:t>
      </w:r>
      <w:r>
        <w:t xml:space="preserve">   CHAIRMAN    </w:t>
      </w:r>
      <w:r>
        <w:t xml:space="preserve">   BRUCE WAYNE    </w:t>
      </w:r>
      <w:r>
        <w:t xml:space="preserve">   DARK KNIGHT    </w:t>
      </w:r>
      <w:r>
        <w:t xml:space="preserve">   CAPED CRUSADER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Batman Word Search</dc:title>
  <dcterms:created xsi:type="dcterms:W3CDTF">2021-10-11T01:58:16Z</dcterms:created>
  <dcterms:modified xsi:type="dcterms:W3CDTF">2021-10-11T01:58:16Z</dcterms:modified>
</cp:coreProperties>
</file>