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insects    </w:t>
      </w:r>
      <w:r>
        <w:t xml:space="preserve">   fruit     </w:t>
      </w:r>
      <w:r>
        <w:t xml:space="preserve">   mice     </w:t>
      </w:r>
      <w:r>
        <w:t xml:space="preserve">   claws    </w:t>
      </w:r>
      <w:r>
        <w:t xml:space="preserve">   blind    </w:t>
      </w:r>
      <w:r>
        <w:t xml:space="preserve">   caves    </w:t>
      </w:r>
      <w:r>
        <w:t xml:space="preserve">   wings    </w:t>
      </w:r>
      <w:r>
        <w:t xml:space="preserve">   fur    </w:t>
      </w:r>
      <w:r>
        <w:t xml:space="preserve">   fruitbats    </w:t>
      </w:r>
      <w:r>
        <w:t xml:space="preserve">   vampire bats    </w:t>
      </w:r>
      <w:r>
        <w:t xml:space="preserve">   mammal     </w:t>
      </w:r>
      <w:r>
        <w:t xml:space="preserve">   nocturnal    </w:t>
      </w:r>
      <w:r>
        <w:t xml:space="preserve">   echolocation    </w:t>
      </w:r>
      <w:r>
        <w:t xml:space="preserve">   Night    </w:t>
      </w:r>
      <w:r>
        <w:t xml:space="preserve">   Bats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Bats</dc:title>
  <dcterms:created xsi:type="dcterms:W3CDTF">2021-10-11T01:58:28Z</dcterms:created>
  <dcterms:modified xsi:type="dcterms:W3CDTF">2021-10-11T01:58:28Z</dcterms:modified>
</cp:coreProperties>
</file>