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Battle Of Okinawa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Ushijima Mitsuru    </w:t>
      </w:r>
      <w:r>
        <w:t xml:space="preserve">   okinawa    </w:t>
      </w:r>
      <w:r>
        <w:t xml:space="preserve">   Raymond Spruance    </w:t>
      </w:r>
      <w:r>
        <w:t xml:space="preserve">   typhoon of steel    </w:t>
      </w:r>
      <w:r>
        <w:t xml:space="preserve">   Ryukyu Islands    </w:t>
      </w:r>
      <w:r>
        <w:t xml:space="preserve">   Kamikaze    </w:t>
      </w:r>
      <w:r>
        <w:t xml:space="preserve">   Japan    </w:t>
      </w:r>
      <w:r>
        <w:t xml:space="preserve">   Allies    </w:t>
      </w:r>
      <w:r>
        <w:t xml:space="preserve">   Pacific Theater    </w:t>
      </w:r>
      <w:r>
        <w:t xml:space="preserve">   Operation Iceberg    </w:t>
      </w:r>
      <w:r>
        <w:t xml:space="preserve">   James Day    </w:t>
      </w:r>
      <w:r>
        <w:t xml:space="preserve">   Clarence Craft    </w:t>
      </w:r>
      <w:r>
        <w:t xml:space="preserve">   Henry Courtney Jr.    </w:t>
      </w:r>
      <w:r>
        <w:t xml:space="preserve">   Robert Eugene Bush    </w:t>
      </w:r>
      <w:r>
        <w:t xml:space="preserve">   Richard Bush    </w:t>
      </w:r>
      <w:r>
        <w:t xml:space="preserve">   Beauford Anderson    </w:t>
      </w:r>
      <w:r>
        <w:t xml:space="preserve">   Desmond Doss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Battle Of Okinawa</dc:title>
  <dcterms:created xsi:type="dcterms:W3CDTF">2021-10-11T01:59:03Z</dcterms:created>
  <dcterms:modified xsi:type="dcterms:W3CDTF">2021-10-11T01:59:03Z</dcterms:modified>
</cp:coreProperties>
</file>