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Battle of Fort Ticonderoga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amount of people in the American Army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How long did it take for the successful siege of this fort by the Americans?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How many battles took place before the actual siege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previous name Fort Ticonderoga was called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Which state is Fort Ticonderoga in?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name of the battle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This person led the American Army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This person led the British Army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Was this a victory for the Americans?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About how many people were in the British Army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Battle of Fort Ticonderoga Crossword</dc:title>
  <dcterms:created xsi:type="dcterms:W3CDTF">2021-10-11T01:58:32Z</dcterms:created>
  <dcterms:modified xsi:type="dcterms:W3CDTF">2021-10-11T01:58:32Z</dcterms:modified>
</cp:coreProperties>
</file>