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Battle of Hastings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Viking had fought the English leader before the English leader fought the Norman Duke?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were the English forces placed at the start of the Battle of Hastings?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After the Battle, what did Wales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did the Battle of Hastings actually happen?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killed the English leader?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piece of art shows the Battle?(2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month did the Battle of Hastings take place?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Whose name starts with h but they have no eye?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promised the Duke of Normandy the English throne?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Norman and a duke?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built near the battlefield to remember the battle?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did the English leader fight before they fought the Norman Duke?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Battle of Hastings crossword</dc:title>
  <dcterms:created xsi:type="dcterms:W3CDTF">2021-10-11T01:59:37Z</dcterms:created>
  <dcterms:modified xsi:type="dcterms:W3CDTF">2021-10-11T01:59:37Z</dcterms:modified>
</cp:coreProperties>
</file>