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Battle of Saratoga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British planned a_______on the Americans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_____at Saratoga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American Ambassador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American Capital 1776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British did this 10 days later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British general who never showed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Month the battle started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American Revolution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British were forced to retreat to______[place]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type of troop in the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Redcoats that poured back into the clearing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Weapons used in the battle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Current French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French Foreign minister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British marched down from________[country]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American fort that was captured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The British attacked the American______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Group of American officials who created laws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General  Howe was supposed to come with_________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British Loyalists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American General in charge of troops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Americans were ready for attack [syn. ready for attack]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British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British approached the rebels through_______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Leader of the American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General Howe settled down in_____ for the winter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Americans built these at the battle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rebels were bracing for a fight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Americans kept up a heavy_____on the British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British thought they had_____ the Americans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State where the battle took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Another name for the American Troops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British general in charge of troops at the battle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French king decided to start giving___to the Americans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Another name for a British soldier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In the battle the British would either have to fight or_______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Another word for fight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Battle of Saratoga Crossword</dc:title>
  <dcterms:created xsi:type="dcterms:W3CDTF">2021-10-11T01:59:02Z</dcterms:created>
  <dcterms:modified xsi:type="dcterms:W3CDTF">2021-10-11T01:59:02Z</dcterms:modified>
</cp:coreProperties>
</file>