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Battle of Stalingrad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Hitler attacked Stalingrad to gain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Battle of Stalingrad was a major battle between German and ________ troops.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the defeat bled the German army dry in Russia, the German army was in full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organized the counteroffensive operation executed by the Soviets?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flag did the Germans fly above the city of Stalingrad?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city of Stalingrad stretched along the ______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name of the German army at Stalingrad?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war front was the Battle of Stalingrad a part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Estimated combined casualties during the battle came to nearly 2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Stalingrad was a major __________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group of nations taking military action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Hitler was chancellor and self proclaimed _______, or "leader", of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city of Stalingrad's name stems from the Soviet Union's dictator,_____.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Hitler's attack on Stalingrad ended with Hitler's first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months did the Battle of Stalingrad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year did the German army surrender?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Battle of Stalingrad marked the turning point of WWII in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of dictator who ordered the Stalingrad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Commander of the German 6th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Battle of Stalingrad ends with the surrender of the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of Stalingrad</dc:title>
  <dcterms:created xsi:type="dcterms:W3CDTF">2021-10-11T01:58:46Z</dcterms:created>
  <dcterms:modified xsi:type="dcterms:W3CDTF">2021-10-11T01:58:46Z</dcterms:modified>
</cp:coreProperties>
</file>