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Trenton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American army    </w:t>
      </w:r>
      <w:r>
        <w:t xml:space="preserve">   December 26 1776    </w:t>
      </w:r>
      <w:r>
        <w:t xml:space="preserve">   Victory    </w:t>
      </w:r>
      <w:r>
        <w:t xml:space="preserve">   Battle of Trenton    </w:t>
      </w:r>
      <w:r>
        <w:t xml:space="preserve">   American Revolution    </w:t>
      </w:r>
      <w:r>
        <w:t xml:space="preserve">   Trenton New Jersey    </w:t>
      </w:r>
      <w:r>
        <w:t xml:space="preserve">   Delaware    </w:t>
      </w:r>
      <w:r>
        <w:t xml:space="preserve">   New York    </w:t>
      </w:r>
      <w:r>
        <w:t xml:space="preserve">   Hessians    </w:t>
      </w:r>
      <w:r>
        <w:t xml:space="preserve">   British General Howe    </w:t>
      </w:r>
      <w:r>
        <w:t xml:space="preserve">   John Honeyman    </w:t>
      </w:r>
      <w:r>
        <w:t xml:space="preserve">   James Monroe    </w:t>
      </w:r>
      <w:r>
        <w:t xml:space="preserve">   William Washington    </w:t>
      </w:r>
      <w:r>
        <w:t xml:space="preserve">   16th Dragoons    </w:t>
      </w:r>
      <w:r>
        <w:t xml:space="preserve">   Colonel Johann Rall    </w:t>
      </w:r>
      <w:r>
        <w:t xml:space="preserve">   General Nathanael Greene    </w:t>
      </w:r>
      <w:r>
        <w:t xml:space="preserve">   General John Sullivan    </w:t>
      </w:r>
      <w:r>
        <w:t xml:space="preserve">   General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Trenton</dc:title>
  <dcterms:created xsi:type="dcterms:W3CDTF">2021-10-11T01:58:25Z</dcterms:created>
  <dcterms:modified xsi:type="dcterms:W3CDTF">2021-10-11T01:58:25Z</dcterms:modified>
</cp:coreProperties>
</file>