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Battles of the Revolutionary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George Washington     </w:t>
      </w:r>
      <w:r>
        <w:t xml:space="preserve">   French     </w:t>
      </w:r>
      <w:r>
        <w:t xml:space="preserve">   Daniel Morgan     </w:t>
      </w:r>
      <w:r>
        <w:t xml:space="preserve">   Charles Lee    </w:t>
      </w:r>
      <w:r>
        <w:t xml:space="preserve">   Militia men     </w:t>
      </w:r>
      <w:r>
        <w:t xml:space="preserve">   Soldiers     </w:t>
      </w:r>
      <w:r>
        <w:t xml:space="preserve">   Benedict Arnold     </w:t>
      </w:r>
      <w:r>
        <w:t xml:space="preserve">   Ethan Allen     </w:t>
      </w:r>
      <w:r>
        <w:t xml:space="preserve">   Colonies     </w:t>
      </w:r>
      <w:r>
        <w:t xml:space="preserve">   England     </w:t>
      </w:r>
      <w:r>
        <w:t xml:space="preserve">   York Town     </w:t>
      </w:r>
      <w:r>
        <w:t xml:space="preserve">   Cowpens     </w:t>
      </w:r>
      <w:r>
        <w:t xml:space="preserve">   Monmouth     </w:t>
      </w:r>
      <w:r>
        <w:t xml:space="preserve">   Valley Forge     </w:t>
      </w:r>
      <w:r>
        <w:t xml:space="preserve">   Trenton     </w:t>
      </w:r>
      <w:r>
        <w:t xml:space="preserve">   Bunker Hill    </w:t>
      </w:r>
      <w:r>
        <w:t xml:space="preserve">   Concord     </w:t>
      </w:r>
      <w:r>
        <w:t xml:space="preserve">   Lexington     </w:t>
      </w:r>
      <w:r>
        <w:t xml:space="preserve">   Saratoga    </w:t>
      </w:r>
      <w:r>
        <w:t xml:space="preserve">   Ticonderoga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Battles of the Revolutionary War</dc:title>
  <dcterms:created xsi:type="dcterms:W3CDTF">2021-10-11T01:58:30Z</dcterms:created>
  <dcterms:modified xsi:type="dcterms:W3CDTF">2021-10-11T01:58:30Z</dcterms:modified>
</cp:coreProperties>
</file>