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Baukunst als Zeichen des Absolutismus; Schloss Versailles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Wann wurde die Stadt Versailles zum ersten mal urkundlich erwähnt?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Unter welchem König wurde das Schloss ausgebaut?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heist eine bekannte Stadt neben Versailles?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heißt der berühmteste Raum im Schloss?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 was bezeichnete man Ludwig XIV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welchem Land liegt Versailles?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 war der Vater von Ludwig XIV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Wie groß ist das Gelände des Schloss Versailles? {Tip: 787...}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nannte man das Schloss bevor es erneuert wurde? (Was war 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Welches Zeichen stand fur Ludwig XIV?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Baukunst als Zeichen des Absolutismus; Schloss Versailles</dc:title>
  <dcterms:created xsi:type="dcterms:W3CDTF">2021-10-11T02:00:17Z</dcterms:created>
  <dcterms:modified xsi:type="dcterms:W3CDTF">2021-10-11T02:00:17Z</dcterms:modified>
</cp:coreProperties>
</file>