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Baxter - Pokemon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WEEDLE    </w:t>
      </w:r>
      <w:r>
        <w:t xml:space="preserve">   WARTORTLE    </w:t>
      </w:r>
      <w:r>
        <w:t xml:space="preserve">   VENUSAUR    </w:t>
      </w:r>
      <w:r>
        <w:t xml:space="preserve">   SQUIRTLE    </w:t>
      </w:r>
      <w:r>
        <w:t xml:space="preserve">   SPEAROW    </w:t>
      </w:r>
      <w:r>
        <w:t xml:space="preserve">   RATTATA    </w:t>
      </w:r>
      <w:r>
        <w:t xml:space="preserve">   PIDGEY    </w:t>
      </w:r>
      <w:r>
        <w:t xml:space="preserve">   PIDGEOTTO    </w:t>
      </w:r>
      <w:r>
        <w:t xml:space="preserve">   PIDGEOT    </w:t>
      </w:r>
      <w:r>
        <w:t xml:space="preserve">   METAPOD    </w:t>
      </w:r>
      <w:r>
        <w:t xml:space="preserve">   KAKUNA    </w:t>
      </w:r>
      <w:r>
        <w:t xml:space="preserve">   IVYSAUR    </w:t>
      </w:r>
      <w:r>
        <w:t xml:space="preserve">   CHARMELEON    </w:t>
      </w:r>
      <w:r>
        <w:t xml:space="preserve">   CHARMANDER    </w:t>
      </w:r>
      <w:r>
        <w:t xml:space="preserve">   CHARIZARD    </w:t>
      </w:r>
      <w:r>
        <w:t xml:space="preserve">   CATERPIE    </w:t>
      </w:r>
      <w:r>
        <w:t xml:space="preserve">   BUTTERFREE    </w:t>
      </w:r>
      <w:r>
        <w:t xml:space="preserve">   BULBASAUR    </w:t>
      </w:r>
      <w:r>
        <w:t xml:space="preserve">   BLASTOISE    </w:t>
      </w:r>
      <w:r>
        <w:t xml:space="preserve">   BEEDRILL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Baxter - Pokemon Word Search</dc:title>
  <dcterms:created xsi:type="dcterms:W3CDTF">2021-10-11T02:00:15Z</dcterms:created>
  <dcterms:modified xsi:type="dcterms:W3CDTF">2021-10-11T02:00:15Z</dcterms:modified>
</cp:coreProperties>
</file>