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Bay of Pigs and The Cuban Missile Crisis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Weapons that started the 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prevented the U.S. from "doing nothing"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U.S. denied _________ in the Bay of Pigs invasion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the U.S., the Bay of Pigs invasion was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Cuban Missile Crisis was the peak of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Both leaders were able to "walk away" remaining ________ to their country and to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Neither leader really wanted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Knowing these could reach most of the U.S. frightened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Although close, the two sides never did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Cuba provided ____________ from the Soviets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Asking for their support was an option during the Cuban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Soviet Union joined with Cuba to become closer to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President of the U.S. during the Cuban Missile Crisis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the U.S. U2 plane was shot down, the President accepted the terms of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tried to get the President to fully invade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put around Cuba to stop missiles from entering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the 1400 invaders that survied the Bay of Pigs invasion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U.S. wanted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out war would have been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Soviets wanted the U.S. to remove missiles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way of quick communication between Washington and Moscow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how the U.S. and U.S.S.R. learned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days the Cuban Missile Crisis lasted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Cuba is _____ miles off of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U.S. did _______ agree to the second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Before 1959, the U.S. and Cuba were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point of the Bay of Pigs invasion was to overthrow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President promised that he would not ______ Cuba.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of Pigs and The Cuban Missile Crisis</dc:title>
  <dcterms:created xsi:type="dcterms:W3CDTF">2021-10-11T01:58:33Z</dcterms:created>
  <dcterms:modified xsi:type="dcterms:W3CDTF">2021-10-11T01:58:33Z</dcterms:modified>
</cp:coreProperties>
</file>