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 Drug Free - You Only Live Once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ALCOHOL    </w:t>
      </w:r>
      <w:r>
        <w:t xml:space="preserve">   AWARENESS    </w:t>
      </w:r>
      <w:r>
        <w:t xml:space="preserve">   BE HEALTHY    </w:t>
      </w:r>
      <w:r>
        <w:t xml:space="preserve">   CIGARETTES    </w:t>
      </w:r>
      <w:r>
        <w:t xml:space="preserve">   COMMUNICATE    </w:t>
      </w:r>
      <w:r>
        <w:t xml:space="preserve">   DANGEROUS    </w:t>
      </w:r>
      <w:r>
        <w:t xml:space="preserve">   DRUG FREE    </w:t>
      </w:r>
      <w:r>
        <w:t xml:space="preserve">   EDUCATE    </w:t>
      </w:r>
      <w:r>
        <w:t xml:space="preserve">   HIGH ON LIFE    </w:t>
      </w:r>
      <w:r>
        <w:t xml:space="preserve">   ILLEGAL    </w:t>
      </w:r>
      <w:r>
        <w:t xml:space="preserve">   JUST SAY NO    </w:t>
      </w:r>
      <w:r>
        <w:t xml:space="preserve">   MARIJUANA    </w:t>
      </w:r>
      <w:r>
        <w:t xml:space="preserve">   MOTIVATE    </w:t>
      </w:r>
      <w:r>
        <w:t xml:space="preserve">   PEER PRESSURE    </w:t>
      </w:r>
      <w:r>
        <w:t xml:space="preserve">   PREVENTION    </w:t>
      </w:r>
      <w:r>
        <w:t xml:space="preserve">   RED RIBBON    </w:t>
      </w:r>
      <w:r>
        <w:t xml:space="preserve">   RESPECT YOURSELF    </w:t>
      </w:r>
      <w:r>
        <w:t xml:space="preserve">   STAY SAFE    </w:t>
      </w:r>
      <w:r>
        <w:t xml:space="preserve">   TAKE THE PLEDGE    </w:t>
      </w:r>
      <w:r>
        <w:t xml:space="preserve">   YOU ONLY LIVE ONCE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Drug Free - You Only Live Once</dc:title>
  <dcterms:created xsi:type="dcterms:W3CDTF">2021-10-11T01:59:32Z</dcterms:created>
  <dcterms:modified xsi:type="dcterms:W3CDTF">2021-10-11T01:59:32Z</dcterms:modified>
</cp:coreProperties>
</file>