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 Happy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BLISSFUL    </w:t>
      </w:r>
      <w:r>
        <w:t xml:space="preserve">   BLITHE    </w:t>
      </w:r>
      <w:r>
        <w:t xml:space="preserve">   CHIPPER    </w:t>
      </w:r>
      <w:r>
        <w:t xml:space="preserve">   CHIRPY    </w:t>
      </w:r>
      <w:r>
        <w:t xml:space="preserve">   CONTENT    </w:t>
      </w:r>
      <w:r>
        <w:t xml:space="preserve">   CONVIVIAL    </w:t>
      </w:r>
      <w:r>
        <w:t xml:space="preserve">   DELIGHTED    </w:t>
      </w:r>
      <w:r>
        <w:t xml:space="preserve">   ECSTATIC    </w:t>
      </w:r>
      <w:r>
        <w:t xml:space="preserve">   ELATED    </w:t>
      </w:r>
      <w:r>
        <w:t xml:space="preserve">   EXULTANT    </w:t>
      </w:r>
      <w:r>
        <w:t xml:space="preserve">   GLAD    </w:t>
      </w:r>
      <w:r>
        <w:t xml:space="preserve">   GRATIFIED    </w:t>
      </w:r>
      <w:r>
        <w:t xml:space="preserve">   HAPPY    </w:t>
      </w:r>
      <w:r>
        <w:t xml:space="preserve">   JOYOUS    </w:t>
      </w:r>
      <w:r>
        <w:t xml:space="preserve">   JUBILANT    </w:t>
      </w:r>
      <w:r>
        <w:t xml:space="preserve">   LAUGHING    </w:t>
      </w:r>
      <w:r>
        <w:t xml:space="preserve">   LIGHT    </w:t>
      </w:r>
      <w:r>
        <w:t xml:space="preserve">   LIVELY    </w:t>
      </w:r>
      <w:r>
        <w:t xml:space="preserve">   MIRTHFUL    </w:t>
      </w:r>
      <w:r>
        <w:t xml:space="preserve">   PEACEFUL    </w:t>
      </w:r>
      <w:r>
        <w:t xml:space="preserve">   PEPPY    </w:t>
      </w:r>
      <w:r>
        <w:t xml:space="preserve">   PERKY    </w:t>
      </w:r>
      <w:r>
        <w:t xml:space="preserve">   PLAYFUL    </w:t>
      </w:r>
      <w:r>
        <w:t xml:space="preserve">   PLEASANT    </w:t>
      </w:r>
      <w:r>
        <w:t xml:space="preserve">   PLEASED    </w:t>
      </w:r>
      <w:r>
        <w:t xml:space="preserve">   SUNNY    </w:t>
      </w:r>
      <w:r>
        <w:t xml:space="preserve">   TICKLED    </w:t>
      </w:r>
      <w:r>
        <w:t xml:space="preserve">   UPBEAT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Happy</dc:title>
  <dcterms:created xsi:type="dcterms:W3CDTF">2021-10-11T02:00:46Z</dcterms:created>
  <dcterms:modified xsi:type="dcterms:W3CDTF">2021-10-11T02:00:46Z</dcterms:modified>
</cp:coreProperties>
</file>