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 My 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Affection    </w:t>
      </w:r>
      <w:r>
        <w:t xml:space="preserve">   Bouquet    </w:t>
      </w:r>
      <w:r>
        <w:t xml:space="preserve">   Candlelight    </w:t>
      </w:r>
      <w:r>
        <w:t xml:space="preserve">   Candy    </w:t>
      </w:r>
      <w:r>
        <w:t xml:space="preserve">   Card    </w:t>
      </w:r>
      <w:r>
        <w:t xml:space="preserve">   Chocolate    </w:t>
      </w:r>
      <w:r>
        <w:t xml:space="preserve">   Crush    </w:t>
      </w:r>
      <w:r>
        <w:t xml:space="preserve">   Cuddle    </w:t>
      </w:r>
      <w:r>
        <w:t xml:space="preserve">   Cupid    </w:t>
      </w:r>
      <w:r>
        <w:t xml:space="preserve">   Dessert    </w:t>
      </w:r>
      <w:r>
        <w:t xml:space="preserve">   Dinner    </w:t>
      </w:r>
      <w:r>
        <w:t xml:space="preserve">   Dream    </w:t>
      </w:r>
      <w:r>
        <w:t xml:space="preserve">   Family    </w:t>
      </w:r>
      <w:r>
        <w:t xml:space="preserve">   Friendship    </w:t>
      </w:r>
      <w:r>
        <w:t xml:space="preserve">   Gift    </w:t>
      </w:r>
      <w:r>
        <w:t xml:space="preserve">   Heart    </w:t>
      </w:r>
      <w:r>
        <w:t xml:space="preserve">   Hug    </w:t>
      </w:r>
      <w:r>
        <w:t xml:space="preserve">   Kindness    </w:t>
      </w:r>
      <w:r>
        <w:t xml:space="preserve">   Kiss    </w:t>
      </w:r>
      <w:r>
        <w:t xml:space="preserve">   Love    </w:t>
      </w:r>
      <w:r>
        <w:t xml:space="preserve">   Romantic    </w:t>
      </w:r>
      <w:r>
        <w:t xml:space="preserve">   Rose    </w:t>
      </w:r>
      <w:r>
        <w:t xml:space="preserve">   Share    </w:t>
      </w:r>
      <w:r>
        <w:t xml:space="preserve">   Teddy bear    </w:t>
      </w:r>
      <w:r>
        <w:t xml:space="preserve">   Valentine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My Valentine</dc:title>
  <dcterms:created xsi:type="dcterms:W3CDTF">2022-01-05T03:31:37Z</dcterms:created>
  <dcterms:modified xsi:type="dcterms:W3CDTF">2022-01-05T03:31:37Z</dcterms:modified>
</cp:coreProperties>
</file>