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 My Valentine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BE MINE    </w:t>
      </w:r>
      <w:r>
        <w:t xml:space="preserve">   COUPLE    </w:t>
      </w:r>
      <w:r>
        <w:t xml:space="preserve">   RING    </w:t>
      </w:r>
      <w:r>
        <w:t xml:space="preserve">   BELOVED    </w:t>
      </w:r>
      <w:r>
        <w:t xml:space="preserve">   DARLING    </w:t>
      </w:r>
      <w:r>
        <w:t xml:space="preserve">   LUCKY    </w:t>
      </w:r>
      <w:r>
        <w:t xml:space="preserve">   ADORE    </w:t>
      </w:r>
      <w:r>
        <w:t xml:space="preserve">   ENCHANTING    </w:t>
      </w:r>
      <w:r>
        <w:t xml:space="preserve">   HEART    </w:t>
      </w:r>
      <w:r>
        <w:t xml:space="preserve">   EVERLASTING    </w:t>
      </w:r>
      <w:r>
        <w:t xml:space="preserve">   CHERISH    </w:t>
      </w:r>
      <w:r>
        <w:t xml:space="preserve">   HUG    </w:t>
      </w:r>
      <w:r>
        <w:t xml:space="preserve">   KISS    </w:t>
      </w:r>
      <w:r>
        <w:t xml:space="preserve">   MARRIAGE    </w:t>
      </w:r>
      <w:r>
        <w:t xml:space="preserve">   ENGAGEMENT    </w:t>
      </w:r>
      <w:r>
        <w:t xml:space="preserve">   SWEETHEART    </w:t>
      </w:r>
      <w:r>
        <w:t xml:space="preserve">   CARDS    </w:t>
      </w:r>
      <w:r>
        <w:t xml:space="preserve">   ROMANCE    </w:t>
      </w:r>
      <w:r>
        <w:t xml:space="preserve">   FIRST DATE    </w:t>
      </w:r>
      <w:r>
        <w:t xml:space="preserve">   RED    </w:t>
      </w:r>
      <w:r>
        <w:t xml:space="preserve">   ROSES    </w:t>
      </w:r>
      <w:r>
        <w:t xml:space="preserve">   CANDY    </w:t>
      </w:r>
      <w:r>
        <w:t xml:space="preserve">   VALENTINE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My Valentine</dc:title>
  <dcterms:created xsi:type="dcterms:W3CDTF">2021-10-11T01:59:37Z</dcterms:created>
  <dcterms:modified xsi:type="dcterms:W3CDTF">2021-10-11T01:59:37Z</dcterms:modified>
</cp:coreProperties>
</file>