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 Nice To Old People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Celebrate    </w:t>
      </w:r>
      <w:r>
        <w:t xml:space="preserve">   Dentures    </w:t>
      </w:r>
      <w:r>
        <w:t xml:space="preserve">   Depends    </w:t>
      </w:r>
      <w:r>
        <w:t xml:space="preserve">   Diapers    </w:t>
      </w:r>
      <w:r>
        <w:t xml:space="preserve">   Ensure    </w:t>
      </w:r>
      <w:r>
        <w:t xml:space="preserve">   Family    </w:t>
      </w:r>
      <w:r>
        <w:t xml:space="preserve">   Fiber    </w:t>
      </w:r>
      <w:r>
        <w:t xml:space="preserve">   Friends    </w:t>
      </w:r>
      <w:r>
        <w:t xml:space="preserve">   Grandma    </w:t>
      </w:r>
      <w:r>
        <w:t xml:space="preserve">   Grouchy    </w:t>
      </w:r>
      <w:r>
        <w:t xml:space="preserve">   Hearing Aids    </w:t>
      </w:r>
      <w:r>
        <w:t xml:space="preserve">   Hugs    </w:t>
      </w:r>
      <w:r>
        <w:t xml:space="preserve">   Laughter    </w:t>
      </w:r>
      <w:r>
        <w:t xml:space="preserve">   Medicine    </w:t>
      </w:r>
      <w:r>
        <w:t xml:space="preserve">   Melvin    </w:t>
      </w:r>
      <w:r>
        <w:t xml:space="preserve">   Memories    </w:t>
      </w:r>
      <w:r>
        <w:t xml:space="preserve">   Prune Juice    </w:t>
      </w:r>
      <w:r>
        <w:t xml:space="preserve">   Puree Food    </w:t>
      </w:r>
      <w:r>
        <w:t xml:space="preserve">   Sassy    </w:t>
      </w:r>
      <w:r>
        <w:t xml:space="preserve">   Seniors    </w:t>
      </w:r>
      <w:r>
        <w:t xml:space="preserve">   Spanish Peanuts    </w:t>
      </w:r>
      <w:r>
        <w:t xml:space="preserve">   That's Just Not Right    </w:t>
      </w:r>
      <w:r>
        <w:t xml:space="preserve">   Wise    </w:t>
      </w:r>
      <w:r>
        <w:t xml:space="preserve">   Wrinkles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Nice To Old People Day</dc:title>
  <dcterms:created xsi:type="dcterms:W3CDTF">2021-10-11T01:59:40Z</dcterms:created>
  <dcterms:modified xsi:type="dcterms:W3CDTF">2021-10-11T01:59:40Z</dcterms:modified>
</cp:coreProperties>
</file>