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 Proactive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that believes that everyone has it in for them and that the world owes theme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can envision new possibilities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causing something to happen rather than waiting to respond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cant __________ everything that happens to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 a reactive person does to get out of a difficult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can stand apart from myself and observe my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option to be proactive or reactive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have the power to choose from right to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"ill try", that's just the way i am", there's nothing i can do".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to step up when others don't.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 of having a duty to deal with something or of having control over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is acted upon and wait for something to happen 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participating in processes changing substances into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acts, takes initiative and thinks about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touching your forehead to stop yourself from being rude.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sudden strong urge or desire to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listen to my inner voice to know right from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acting without the influence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self-awareness, conscience, imagination, and willpower.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Proactive Puzzle </dc:title>
  <dcterms:created xsi:type="dcterms:W3CDTF">2021-10-11T02:00:12Z</dcterms:created>
  <dcterms:modified xsi:type="dcterms:W3CDTF">2021-10-11T02:00:12Z</dcterms:modified>
</cp:coreProperties>
</file>