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Be Teagan's Valentine!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 Mine    </w:t>
      </w:r>
      <w:r>
        <w:t xml:space="preserve">   Valentines Day    </w:t>
      </w:r>
      <w:r>
        <w:t xml:space="preserve">   Preston    </w:t>
      </w:r>
      <w:r>
        <w:t xml:space="preserve">   Talon    </w:t>
      </w:r>
      <w:r>
        <w:t xml:space="preserve">   Tyler    </w:t>
      </w:r>
      <w:r>
        <w:t xml:space="preserve">   Demitri    </w:t>
      </w:r>
      <w:r>
        <w:t xml:space="preserve">   Luke M    </w:t>
      </w:r>
      <w:r>
        <w:t xml:space="preserve">   Jaycen    </w:t>
      </w:r>
      <w:r>
        <w:t xml:space="preserve">   Landon    </w:t>
      </w:r>
      <w:r>
        <w:t xml:space="preserve">   Benjamin    </w:t>
      </w:r>
      <w:r>
        <w:t xml:space="preserve">   Jacob    </w:t>
      </w:r>
      <w:r>
        <w:t xml:space="preserve">   Corbin    </w:t>
      </w:r>
      <w:r>
        <w:t xml:space="preserve">   Brendan    </w:t>
      </w:r>
      <w:r>
        <w:t xml:space="preserve">   Jay    </w:t>
      </w:r>
      <w:r>
        <w:t xml:space="preserve">   Luke C    </w:t>
      </w:r>
      <w:r>
        <w:t xml:space="preserve">   Anthony    </w:t>
      </w:r>
      <w:r>
        <w:t xml:space="preserve">   Noah    </w:t>
      </w:r>
      <w:r>
        <w:t xml:space="preserve">   Reagan    </w:t>
      </w:r>
      <w:r>
        <w:t xml:space="preserve">   Savannah    </w:t>
      </w:r>
      <w:r>
        <w:t xml:space="preserve">   Bree    </w:t>
      </w:r>
      <w:r>
        <w:t xml:space="preserve">   Molly    </w:t>
      </w:r>
      <w:r>
        <w:t xml:space="preserve">   Sofie    </w:t>
      </w:r>
      <w:r>
        <w:t xml:space="preserve">   Ashlynn    </w:t>
      </w:r>
      <w:r>
        <w:t xml:space="preserve">   Amelia    </w:t>
      </w:r>
      <w:r>
        <w:t xml:space="preserve">   Charlotte    </w:t>
      </w:r>
      <w:r>
        <w:t xml:space="preserve">   Teagan    </w:t>
      </w:r>
      <w:r>
        <w:t xml:space="preserve">   Ella    </w:t>
      </w:r>
      <w:r>
        <w:t xml:space="preserve">   Ellie    </w:t>
      </w:r>
      <w:r>
        <w:t xml:space="preserve">   Bella    </w:t>
      </w:r>
      <w:r>
        <w:t xml:space="preserve">   Chloe    </w:t>
      </w:r>
      <w:r>
        <w:t xml:space="preserve">   Kyla    </w:t>
      </w:r>
      <w:r>
        <w:t xml:space="preserve">   Anna    </w:t>
      </w:r>
      <w:r>
        <w:t xml:space="preserve">   Mylah    </w:t>
      </w:r>
      <w:r>
        <w:t xml:space="preserve">   Ava    </w:t>
      </w:r>
      <w:r>
        <w:t xml:space="preserve">   Mrs Neal    </w:t>
      </w:r>
      <w:r>
        <w:t xml:space="preserve">   Mrs 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 Teagan's Valentine!</dc:title>
  <dcterms:created xsi:type="dcterms:W3CDTF">2021-10-11T01:59:48Z</dcterms:created>
  <dcterms:modified xsi:type="dcterms:W3CDTF">2021-10-11T01:59:48Z</dcterms:modified>
</cp:coreProperties>
</file>