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 a Germ Fighter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(Blank) touching your eyes, nose, and mouth to prevent the spread of germs.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While sick, you should limit (blank) with others as much as possible to keep from infecting them.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Clean and (blank) surfaces and objects that may be contaminated with germs.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Fever should be gone without the use of (blank) before returning to work or school.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Wash your hands with (blank)  as often as possible.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you are ill, CDC recommends you stay home for at least  (blank) hours.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(blank) actions can help slow the spread of germs.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soap and water are not available, you should clean your hands with a hand (blank)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Cover your nose and mouth with a tissue when you (blank)  or sneeze.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Try to avoid close contact with (blank) people.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a Germ Fighter</dc:title>
  <dcterms:created xsi:type="dcterms:W3CDTF">2021-10-11T02:01:09Z</dcterms:created>
  <dcterms:modified xsi:type="dcterms:W3CDTF">2021-10-11T02:01:09Z</dcterms:modified>
</cp:coreProperties>
</file>