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 a Greek Geek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who, that which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system,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mind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measuring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study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word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a Greek Geek</dc:title>
  <dcterms:created xsi:type="dcterms:W3CDTF">2021-10-11T01:59:24Z</dcterms:created>
  <dcterms:modified xsi:type="dcterms:W3CDTF">2021-10-11T01:59:24Z</dcterms:modified>
</cp:coreProperties>
</file>