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 a Lifeguard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SAMPLE    </w:t>
      </w:r>
      <w:r>
        <w:t xml:space="preserve">   Friendly    </w:t>
      </w:r>
      <w:r>
        <w:t xml:space="preserve">   ABC    </w:t>
      </w:r>
      <w:r>
        <w:t xml:space="preserve">   Role Model    </w:t>
      </w:r>
      <w:r>
        <w:t xml:space="preserve">   Responsibility    </w:t>
      </w:r>
      <w:r>
        <w:t xml:space="preserve">   Report    </w:t>
      </w:r>
      <w:r>
        <w:t xml:space="preserve">   Rescue    </w:t>
      </w:r>
      <w:r>
        <w:t xml:space="preserve">   React    </w:t>
      </w:r>
      <w:r>
        <w:t xml:space="preserve">   Recognize    </w:t>
      </w:r>
      <w:r>
        <w:t xml:space="preserve">   Teamwork    </w:t>
      </w:r>
      <w:r>
        <w:t xml:space="preserve">   Communication    </w:t>
      </w:r>
      <w:r>
        <w:t xml:space="preserve">   Knowledge    </w:t>
      </w:r>
      <w:r>
        <w:t xml:space="preserve">   Fitness    </w:t>
      </w:r>
      <w:r>
        <w:t xml:space="preserve">   Training    </w:t>
      </w:r>
      <w:r>
        <w:t xml:space="preserve">   Skills    </w:t>
      </w:r>
      <w:r>
        <w:t xml:space="preserve">   Primary Survey    </w:t>
      </w:r>
      <w:r>
        <w:t xml:space="preserve">   Secondary Survey    </w:t>
      </w:r>
      <w:r>
        <w:t xml:space="preserve">   Whistle    </w:t>
      </w:r>
      <w:r>
        <w:t xml:space="preserve">   Happy    </w:t>
      </w:r>
      <w:r>
        <w:t xml:space="preserve">   Safety    </w:t>
      </w:r>
      <w:r>
        <w:t xml:space="preserve">   Supervision    </w:t>
      </w:r>
      <w:r>
        <w:t xml:space="preserve">   Alert    </w:t>
      </w:r>
      <w:r>
        <w:t xml:space="preserve">   Care    </w:t>
      </w:r>
      <w:r>
        <w:t xml:space="preserve">   Scan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 Lifeguard</dc:title>
  <dcterms:created xsi:type="dcterms:W3CDTF">2021-10-11T02:01:11Z</dcterms:created>
  <dcterms:modified xsi:type="dcterms:W3CDTF">2021-10-11T02:01:11Z</dcterms:modified>
</cp:coreProperties>
</file>