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 a friend!!!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honest    </w:t>
      </w:r>
      <w:r>
        <w:t xml:space="preserve">   spiteful    </w:t>
      </w:r>
      <w:r>
        <w:t xml:space="preserve">   fair    </w:t>
      </w:r>
      <w:r>
        <w:t xml:space="preserve">   humorous    </w:t>
      </w:r>
      <w:r>
        <w:t xml:space="preserve">   humble    </w:t>
      </w:r>
      <w:r>
        <w:t xml:space="preserve">   proud    </w:t>
      </w:r>
      <w:r>
        <w:t xml:space="preserve">   polite    </w:t>
      </w:r>
      <w:r>
        <w:t xml:space="preserve">   pleasant    </w:t>
      </w:r>
      <w:r>
        <w:t xml:space="preserve">   selfish    </w:t>
      </w:r>
      <w:r>
        <w:t xml:space="preserve">   understanding    </w:t>
      </w:r>
      <w:r>
        <w:t xml:space="preserve">   disloyal    </w:t>
      </w:r>
      <w:r>
        <w:t xml:space="preserve">   helpful    </w:t>
      </w:r>
      <w:r>
        <w:t xml:space="preserve">   gentle    </w:t>
      </w:r>
      <w:r>
        <w:t xml:space="preserve">   enthusiastic    </w:t>
      </w:r>
      <w:r>
        <w:t xml:space="preserve">   courageous    </w:t>
      </w:r>
      <w:r>
        <w:t xml:space="preserve">   consider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 friend!!!</dc:title>
  <dcterms:created xsi:type="dcterms:W3CDTF">2021-10-21T03:39:15Z</dcterms:created>
  <dcterms:modified xsi:type="dcterms:W3CDTF">2021-10-21T03:39:15Z</dcterms:modified>
</cp:coreProperties>
</file>