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Beacause of Winn Dixie JJ Mooney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Whimpering    </w:t>
      </w:r>
      <w:r>
        <w:t xml:space="preserve">   Overgrown    </w:t>
      </w:r>
      <w:r>
        <w:t xml:space="preserve">   Trotting    </w:t>
      </w:r>
      <w:r>
        <w:t xml:space="preserve">   Trustworthy    </w:t>
      </w:r>
      <w:r>
        <w:t xml:space="preserve">   Talent    </w:t>
      </w:r>
      <w:r>
        <w:t xml:space="preserve">   Trembling    </w:t>
      </w:r>
      <w:r>
        <w:t xml:space="preserve">   Congregation    </w:t>
      </w:r>
      <w:r>
        <w:t xml:space="preserve">   Constellations    </w:t>
      </w:r>
      <w:r>
        <w:t xml:space="preserve">   Melancholy    </w:t>
      </w:r>
      <w:r>
        <w:t xml:space="preserve">   Missionary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Beacause of Winn Dixie JJ Mooney</dc:title>
  <dcterms:created xsi:type="dcterms:W3CDTF">2021-10-11T02:01:02Z</dcterms:created>
  <dcterms:modified xsi:type="dcterms:W3CDTF">2021-10-11T02:01:02Z</dcterms:modified>
</cp:coreProperties>
</file>